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14" w:rsidRDefault="00370A23" w:rsidP="002A237B">
      <w:r>
        <w:t>Society for Reproduction and Fertility Travel Grant Award 2018</w:t>
      </w:r>
    </w:p>
    <w:p w:rsidR="00370A23" w:rsidRDefault="00370A23" w:rsidP="002A237B">
      <w:r>
        <w:t xml:space="preserve">Recipient: </w:t>
      </w:r>
      <w:proofErr w:type="spellStart"/>
      <w:r>
        <w:t>Haidee</w:t>
      </w:r>
      <w:proofErr w:type="spellEnd"/>
      <w:r>
        <w:t xml:space="preserve"> Tinning </w:t>
      </w:r>
    </w:p>
    <w:p w:rsidR="00370A23" w:rsidRDefault="00370A23" w:rsidP="002A237B">
      <w:r>
        <w:t xml:space="preserve">Email: </w:t>
      </w:r>
      <w:hyperlink r:id="rId6" w:history="1">
        <w:r w:rsidRPr="00C7395E">
          <w:rPr>
            <w:rStyle w:val="Hyperlink"/>
          </w:rPr>
          <w:t>bs13hghs@leeds.ac.uk</w:t>
        </w:r>
      </w:hyperlink>
    </w:p>
    <w:p w:rsidR="00370A23" w:rsidRDefault="00370A23" w:rsidP="002A237B">
      <w:r>
        <w:t>Position: PhD Student (commencing Oct 2018), University of Leeds</w:t>
      </w:r>
    </w:p>
    <w:p w:rsidR="00370A23" w:rsidRDefault="00370A23" w:rsidP="002A237B"/>
    <w:p w:rsidR="00370A23" w:rsidRPr="004C4B20" w:rsidRDefault="00370A23" w:rsidP="004C4B20">
      <w:r>
        <w:t xml:space="preserve">I would </w:t>
      </w:r>
      <w:r w:rsidR="004C4B20">
        <w:t>firstly like to thank</w:t>
      </w:r>
      <w:r>
        <w:t xml:space="preserve"> the Society for Reproduction an</w:t>
      </w:r>
      <w:r w:rsidR="004C4B20">
        <w:t>d Fertility for their support of</w:t>
      </w:r>
      <w:r>
        <w:t xml:space="preserve"> my attendance at the 51</w:t>
      </w:r>
      <w:r w:rsidRPr="00370A23">
        <w:rPr>
          <w:vertAlign w:val="superscript"/>
        </w:rPr>
        <w:t>st</w:t>
      </w:r>
      <w:r>
        <w:t xml:space="preserve"> annual conference of the Society for the Study of Reproduction in New Orleans, USA from 10-13</w:t>
      </w:r>
      <w:r w:rsidRPr="00370A23">
        <w:rPr>
          <w:vertAlign w:val="superscript"/>
        </w:rPr>
        <w:t>th</w:t>
      </w:r>
      <w:r>
        <w:t xml:space="preserve"> July 2018. At the conference I was </w:t>
      </w:r>
      <w:r w:rsidRPr="00370A23">
        <w:t>given the opportunity to present a poster highlighting my undergraduate research entitled ‘</w:t>
      </w:r>
      <w:r w:rsidRPr="00370A23">
        <w:rPr>
          <w:rFonts w:eastAsia="Times New Roman"/>
          <w:lang w:eastAsia="en-GB"/>
        </w:rPr>
        <w:t>Conceptus-derived proteins with conserved sequences in different mammalian species, alter expression of candidate mRNAs in the endometrium in vitro, in a species-specific manner</w:t>
      </w:r>
      <w:r>
        <w:rPr>
          <w:rFonts w:eastAsia="Times New Roman"/>
          <w:lang w:eastAsia="en-GB"/>
        </w:rPr>
        <w:t xml:space="preserve">’, that I conducted within the Forde group laboratory. It was a fantastic opportunity to present at an international conference and receive feedback on my research, which I will be continuing at PhD level in October. </w:t>
      </w:r>
    </w:p>
    <w:p w:rsidR="00AD51C6" w:rsidRDefault="00370A23" w:rsidP="00AD51C6">
      <w:pPr>
        <w:pStyle w:val="NormalWeb"/>
        <w:shd w:val="clear" w:color="auto" w:fill="FFFFFF"/>
        <w:spacing w:before="0"/>
        <w:rPr>
          <w:rFonts w:eastAsia="Times New Roman" w:cs="Arial"/>
          <w:lang w:eastAsia="en-GB"/>
        </w:rPr>
      </w:pPr>
      <w:r>
        <w:rPr>
          <w:rFonts w:eastAsia="Times New Roman" w:cs="Arial"/>
          <w:lang w:eastAsia="en-GB"/>
        </w:rPr>
        <w:br/>
        <w:t xml:space="preserve">During the conference I attended many presentations and talks from world-leading scientists in many aspects of reproductive biology, and it was brilliant to hear them talk so passionately about their research. </w:t>
      </w:r>
      <w:r w:rsidR="00AD51C6">
        <w:rPr>
          <w:rFonts w:eastAsia="Times New Roman" w:cs="Arial"/>
          <w:lang w:eastAsia="en-GB"/>
        </w:rPr>
        <w:t>There was a great variety of topics which included ethical and public engagements issues currently faced by reproductive biologists</w:t>
      </w:r>
      <w:r w:rsidR="004C4B20">
        <w:rPr>
          <w:rFonts w:eastAsia="Times New Roman" w:cs="Arial"/>
          <w:lang w:eastAsia="en-GB"/>
        </w:rPr>
        <w:t>, alongside reproductive cellular biology research talks</w:t>
      </w:r>
      <w:r w:rsidR="00AD51C6">
        <w:rPr>
          <w:rFonts w:eastAsia="Times New Roman" w:cs="Arial"/>
          <w:lang w:eastAsia="en-GB"/>
        </w:rPr>
        <w:t xml:space="preserve">. Many speakers described both published and unpublished works, which gave me insight into how they decide upon future directions for their groups and gave me many ideas for my own research. </w:t>
      </w:r>
    </w:p>
    <w:p w:rsidR="00AD51C6" w:rsidRDefault="00AD51C6" w:rsidP="00AD51C6">
      <w:pPr>
        <w:pStyle w:val="NormalWeb"/>
        <w:shd w:val="clear" w:color="auto" w:fill="FFFFFF"/>
        <w:spacing w:before="0"/>
        <w:rPr>
          <w:rFonts w:eastAsia="Times New Roman" w:cs="Arial"/>
          <w:lang w:eastAsia="en-GB"/>
        </w:rPr>
      </w:pPr>
    </w:p>
    <w:p w:rsidR="00AD51C6" w:rsidRDefault="00AD51C6" w:rsidP="00AD51C6">
      <w:pPr>
        <w:pStyle w:val="NormalWeb"/>
        <w:shd w:val="clear" w:color="auto" w:fill="FFFFFF"/>
        <w:spacing w:before="0"/>
        <w:rPr>
          <w:rFonts w:eastAsia="Times New Roman" w:cs="Arial"/>
          <w:lang w:eastAsia="en-GB"/>
        </w:rPr>
      </w:pPr>
      <w:r>
        <w:rPr>
          <w:rFonts w:eastAsia="Times New Roman" w:cs="Arial"/>
          <w:lang w:eastAsia="en-GB"/>
        </w:rPr>
        <w:t xml:space="preserve">I also got the opportunity to attend many additional meetings, such as the trainee-mentor luncheon, thanks to the SRF travel grant. In the trainee-mentor luncheon I met </w:t>
      </w:r>
      <w:proofErr w:type="spellStart"/>
      <w:r>
        <w:rPr>
          <w:rFonts w:eastAsia="Times New Roman" w:cs="Arial"/>
          <w:lang w:eastAsia="en-GB"/>
        </w:rPr>
        <w:t>Dr.</w:t>
      </w:r>
      <w:proofErr w:type="spellEnd"/>
      <w:r>
        <w:rPr>
          <w:rFonts w:eastAsia="Times New Roman" w:cs="Arial"/>
          <w:lang w:eastAsia="en-GB"/>
        </w:rPr>
        <w:t xml:space="preserve"> Lori </w:t>
      </w:r>
      <w:proofErr w:type="spellStart"/>
      <w:r>
        <w:rPr>
          <w:rFonts w:eastAsia="Times New Roman" w:cs="Arial"/>
          <w:lang w:eastAsia="en-GB"/>
        </w:rPr>
        <w:t>Raetzman</w:t>
      </w:r>
      <w:proofErr w:type="spellEnd"/>
      <w:r>
        <w:rPr>
          <w:rFonts w:eastAsia="Times New Roman" w:cs="Arial"/>
          <w:lang w:eastAsia="en-GB"/>
        </w:rPr>
        <w:t xml:space="preserve"> who described her career progression and research areas, which was an amazing opportunity to meet a successful female researcher who has become an expert in her own field. She also described how critical it is to maintain a healthy work-life balance and gave us ideas for how to better m</w:t>
      </w:r>
      <w:r w:rsidR="004C4B20">
        <w:rPr>
          <w:rFonts w:eastAsia="Times New Roman" w:cs="Arial"/>
          <w:lang w:eastAsia="en-GB"/>
        </w:rPr>
        <w:t>anage our time to achieve this.</w:t>
      </w:r>
    </w:p>
    <w:p w:rsidR="00AD51C6" w:rsidRDefault="00AD51C6" w:rsidP="00AD51C6">
      <w:pPr>
        <w:pStyle w:val="NormalWeb"/>
        <w:shd w:val="clear" w:color="auto" w:fill="FFFFFF"/>
        <w:spacing w:before="0"/>
        <w:rPr>
          <w:rFonts w:eastAsia="Times New Roman" w:cs="Arial"/>
          <w:lang w:eastAsia="en-GB"/>
        </w:rPr>
      </w:pPr>
    </w:p>
    <w:p w:rsidR="00AD51C6" w:rsidRDefault="00AD51C6" w:rsidP="00AD51C6">
      <w:pPr>
        <w:pStyle w:val="NormalWeb"/>
        <w:shd w:val="clear" w:color="auto" w:fill="FFFFFF"/>
        <w:spacing w:before="0"/>
        <w:rPr>
          <w:rFonts w:eastAsia="Times New Roman" w:cs="Arial"/>
          <w:lang w:eastAsia="en-GB"/>
        </w:rPr>
      </w:pPr>
      <w:r>
        <w:rPr>
          <w:rFonts w:eastAsia="Times New Roman" w:cs="Arial"/>
          <w:lang w:eastAsia="en-GB"/>
        </w:rPr>
        <w:t>Overall, the opportunity to attend the SSR 51</w:t>
      </w:r>
      <w:r w:rsidRPr="00AD51C6">
        <w:rPr>
          <w:rFonts w:eastAsia="Times New Roman" w:cs="Arial"/>
          <w:vertAlign w:val="superscript"/>
          <w:lang w:eastAsia="en-GB"/>
        </w:rPr>
        <w:t>st</w:t>
      </w:r>
      <w:r>
        <w:rPr>
          <w:rFonts w:eastAsia="Times New Roman" w:cs="Arial"/>
          <w:lang w:eastAsia="en-GB"/>
        </w:rPr>
        <w:t xml:space="preserve"> annual conference in New Orleans thanks to the SRF travel grant I was awarded has allowed me to immerse myself even further in reproductive biology research, and enthuse me ev</w:t>
      </w:r>
      <w:r w:rsidR="004C4B20">
        <w:rPr>
          <w:rFonts w:eastAsia="Times New Roman" w:cs="Arial"/>
          <w:lang w:eastAsia="en-GB"/>
        </w:rPr>
        <w:t xml:space="preserve">en more towards my own research, and meet many potential future </w:t>
      </w:r>
      <w:proofErr w:type="spellStart"/>
      <w:r w:rsidR="004C4B20">
        <w:rPr>
          <w:rFonts w:eastAsia="Times New Roman" w:cs="Arial"/>
          <w:lang w:eastAsia="en-GB"/>
        </w:rPr>
        <w:t>collabprators</w:t>
      </w:r>
      <w:proofErr w:type="spellEnd"/>
      <w:r w:rsidR="004C4B20">
        <w:rPr>
          <w:rFonts w:eastAsia="Times New Roman" w:cs="Arial"/>
          <w:lang w:eastAsia="en-GB"/>
        </w:rPr>
        <w:t>.</w:t>
      </w:r>
      <w:r>
        <w:rPr>
          <w:rFonts w:eastAsia="Times New Roman" w:cs="Arial"/>
          <w:lang w:eastAsia="en-GB"/>
        </w:rPr>
        <w:t xml:space="preserve"> </w:t>
      </w:r>
      <w:r w:rsidR="004C4B20">
        <w:rPr>
          <w:rFonts w:eastAsia="Times New Roman" w:cs="Arial"/>
          <w:lang w:eastAsia="en-GB"/>
        </w:rPr>
        <w:t>I am now very motivated to pursue an academic research career in the field and look forward to beginning my PhD studies. I am so grateful to the SRF for its generous support of my attending and presenting at my first international conference.</w:t>
      </w:r>
      <w:bookmarkStart w:id="0" w:name="_GoBack"/>
      <w:bookmarkEnd w:id="0"/>
      <w:r w:rsidR="004C4B20">
        <w:rPr>
          <w:rFonts w:eastAsia="Times New Roman" w:cs="Arial"/>
          <w:lang w:eastAsia="en-GB"/>
        </w:rPr>
        <w:t xml:space="preserve"> </w:t>
      </w:r>
    </w:p>
    <w:p w:rsidR="004C4B20" w:rsidRPr="00AD51C6" w:rsidRDefault="004C4B20" w:rsidP="00AD51C6">
      <w:pPr>
        <w:pStyle w:val="NormalWeb"/>
        <w:shd w:val="clear" w:color="auto" w:fill="FFFFFF"/>
        <w:spacing w:before="0"/>
        <w:rPr>
          <w:rFonts w:eastAsia="Times New Roman" w:cs="Arial"/>
          <w:lang w:eastAsia="en-GB"/>
        </w:rPr>
      </w:pPr>
    </w:p>
    <w:sectPr w:rsidR="004C4B20" w:rsidRPr="00AD51C6"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23"/>
    <w:rsid w:val="000A395C"/>
    <w:rsid w:val="001C2F45"/>
    <w:rsid w:val="00273123"/>
    <w:rsid w:val="002A237B"/>
    <w:rsid w:val="00330467"/>
    <w:rsid w:val="003400F1"/>
    <w:rsid w:val="00370A23"/>
    <w:rsid w:val="00416AA0"/>
    <w:rsid w:val="004C4B20"/>
    <w:rsid w:val="0056264E"/>
    <w:rsid w:val="005B0D14"/>
    <w:rsid w:val="005C161B"/>
    <w:rsid w:val="006422C8"/>
    <w:rsid w:val="006F163E"/>
    <w:rsid w:val="00873D7B"/>
    <w:rsid w:val="00880119"/>
    <w:rsid w:val="00890E90"/>
    <w:rsid w:val="0091059B"/>
    <w:rsid w:val="00930117"/>
    <w:rsid w:val="00A36CF5"/>
    <w:rsid w:val="00AD1B4C"/>
    <w:rsid w:val="00AD3173"/>
    <w:rsid w:val="00AD51C6"/>
    <w:rsid w:val="00AF5CFE"/>
    <w:rsid w:val="00B23E4E"/>
    <w:rsid w:val="00B3772F"/>
    <w:rsid w:val="00B73992"/>
    <w:rsid w:val="00B7564E"/>
    <w:rsid w:val="00BF7C01"/>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370A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unhideWhenUsed/>
    <w:rsid w:val="00370A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5888">
      <w:bodyDiv w:val="1"/>
      <w:marLeft w:val="0"/>
      <w:marRight w:val="0"/>
      <w:marTop w:val="0"/>
      <w:marBottom w:val="0"/>
      <w:divBdr>
        <w:top w:val="none" w:sz="0" w:space="0" w:color="auto"/>
        <w:left w:val="none" w:sz="0" w:space="0" w:color="auto"/>
        <w:bottom w:val="none" w:sz="0" w:space="0" w:color="auto"/>
        <w:right w:val="none" w:sz="0" w:space="0" w:color="auto"/>
      </w:divBdr>
      <w:divsChild>
        <w:div w:id="178554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1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13hghs@leed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Haidee Tinning</dc:creator>
  <cp:lastModifiedBy>Haidee Tinning</cp:lastModifiedBy>
  <cp:revision>1</cp:revision>
  <dcterms:created xsi:type="dcterms:W3CDTF">2018-08-14T10:02:00Z</dcterms:created>
  <dcterms:modified xsi:type="dcterms:W3CDTF">2018-08-14T10:27:00Z</dcterms:modified>
</cp:coreProperties>
</file>